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0311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Гордон Юрия Сергеевича, </w:t>
      </w:r>
      <w:r>
        <w:rPr>
          <w:rStyle w:val="cat-ExternalSystemDefinedgrp-3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</w:t>
      </w:r>
      <w:r>
        <w:rPr>
          <w:rStyle w:val="cat-UserDefinedgrp-4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4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8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административной комиссии Сургутского района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299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Гордон Ю.С. признан виновным в совершении административного правонарушения, предусмотренного п. 4 ст. 10 Закона Ханты-Мансийского автономного округа от 11 июня 2010 года N 102-ОЗ "Об административных правонарушениях" и подвергнут наказанию в виде штрафа в размере 3000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23.01.202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Гордон Ю.С. вышеуказанный штраф не уплатил, в связи с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отношении Гордон Ю.С. составлен протокол о совершении им административного правонарушения в 00:01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4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Гордон Ю.С. 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 Гордон Ю.С.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Гордон Ю.С.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299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Гордон Ю.С.;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комиссии Сургутского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№ 299-23 от 27.09.2023 года вступившего в законную силу 24.11.2023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делу об административном правонарушении, предусмотренном п. 4 ст. 10 Закона Ханты-Мансийского автономного округа от 11 июня 2010 года N 102-ОЗ "Об административных правонарушениях" в отношении Гордон Ю.С.</w:t>
      </w:r>
      <w:r>
        <w:rPr>
          <w:rFonts w:ascii="Times New Roman" w:eastAsia="Times New Roman" w:hAnsi="Times New Roman" w:cs="Times New Roman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>оторому назначено административное наказание в виде штрафа в размере 3000 рублей;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отчетом об отслеживании отправления с почтовым идентификатором на сайте "Почта России" по состоянию зафиксирована неудачная попытка вручения заказного письма, возврат отправителю из-за истечения срока хранения; реестрами внутренних почтовых отправлений, копией паспорта на имя </w:t>
      </w:r>
      <w:r>
        <w:rPr>
          <w:rStyle w:val="cat-UserDefinedgrp-42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Гордон Ю.С.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Гордон Ю.С.,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Гордон Ю.С.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 Гордон Ю.С. 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суд не усматривает.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 Гордон Ю.С.,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 Гордон Ю.С. 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Гордон Юрия Сергеевича 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(шесть тысяч)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Реквизиты для уплаты штрафа: ИНН 8617011350, КПП 860201001, Наименование учреждения Администрация Сургутского района. Почтовый адрес: 628408, Россия, ХМАО-Югра, г. Сургут, ул. Энгельса, д. 10, Расчетный счет 03100643000000018700 УФК по Ханты-Мансийскому автономному округу-Югре (администрация Сургутского района л/с 04872D07000) Корреспондирующий счет БИК 007162163, Единый казначейский счёт 40102810245370000007, Наименование банка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округу-Югре г. Ханты-Мансийск, КБК 3701160</w:t>
      </w:r>
      <w:r>
        <w:rPr>
          <w:rFonts w:ascii="Times New Roman" w:eastAsia="Times New Roman" w:hAnsi="Times New Roman" w:cs="Times New Roman"/>
          <w:sz w:val="26"/>
          <w:szCs w:val="26"/>
        </w:rPr>
        <w:t>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КТМО 71826000, </w:t>
      </w:r>
      <w:r>
        <w:rPr>
          <w:rFonts w:ascii="Times New Roman" w:eastAsia="Times New Roman" w:hAnsi="Times New Roman" w:cs="Times New Roman"/>
          <w:sz w:val="26"/>
          <w:szCs w:val="26"/>
        </w:rPr>
        <w:t>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0412365400135003112420133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160" w:line="259" w:lineRule="auto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7">
    <w:name w:val="cat-ExternalSystemDefined grp-36 rplc-7"/>
    <w:basedOn w:val="DefaultParagraphFont"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42rplc-9">
    <w:name w:val="cat-UserDefined grp-42 rplc-9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PassportDatagrp-28rplc-13">
    <w:name w:val="cat-PassportData grp-28 rplc-13"/>
    <w:basedOn w:val="DefaultParagraphFont"/>
  </w:style>
  <w:style w:type="character" w:customStyle="1" w:styleId="cat-ExternalSystemDefinedgrp-39rplc-14">
    <w:name w:val="cat-ExternalSystemDefined grp-39 rplc-14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ExternalSystemDefinedgrp-37rplc-16">
    <w:name w:val="cat-ExternalSystemDefined grp-37 rplc-16"/>
    <w:basedOn w:val="DefaultParagraphFont"/>
  </w:style>
  <w:style w:type="character" w:customStyle="1" w:styleId="cat-UserDefinedgrp-41rplc-30">
    <w:name w:val="cat-UserDefined grp-41 rplc-30"/>
    <w:basedOn w:val="DefaultParagraphFont"/>
  </w:style>
  <w:style w:type="character" w:customStyle="1" w:styleId="cat-UserDefinedgrp-42rplc-47">
    <w:name w:val="cat-UserDefined grp-42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